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547C49">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133350</wp:posOffset>
            </wp:positionV>
            <wp:extent cx="1176020" cy="1040765"/>
            <wp:effectExtent l="19050" t="0" r="5080" b="0"/>
            <wp:wrapSquare wrapText="bothSides"/>
            <wp:docPr id="3" name="Picture 3" descr="LP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FC logo.png"/>
                    <pic:cNvPicPr>
                      <a:picLocks noChangeAspect="1" noChangeArrowheads="1"/>
                    </pic:cNvPicPr>
                  </pic:nvPicPr>
                  <pic:blipFill>
                    <a:blip r:embed="rId7" r:link="rId8"/>
                    <a:srcRect l="1057" r="1057"/>
                    <a:stretch>
                      <a:fillRect/>
                    </a:stretch>
                  </pic:blipFill>
                  <pic:spPr bwMode="auto">
                    <a:xfrm>
                      <a:off x="0" y="0"/>
                      <a:ext cx="1176020" cy="1040765"/>
                    </a:xfrm>
                    <a:prstGeom prst="rect">
                      <a:avLst/>
                    </a:prstGeom>
                    <a:noFill/>
                  </pic:spPr>
                </pic:pic>
              </a:graphicData>
            </a:graphic>
          </wp:anchor>
        </w:drawing>
      </w:r>
    </w:p>
    <w:p w:rsidR="00A77B3E" w:rsidRPr="00D835B4" w:rsidRDefault="00547C49">
      <w:pPr>
        <w:keepNext/>
        <w:jc w:val="center"/>
        <w:rPr>
          <w:rFonts w:ascii="Arial" w:hAnsi="Arial" w:cs="Arial"/>
          <w:b/>
          <w:bCs/>
          <w:sz w:val="44"/>
          <w:szCs w:val="44"/>
        </w:rPr>
      </w:pPr>
      <w:r w:rsidRPr="00D835B4">
        <w:rPr>
          <w:rFonts w:ascii="Arial" w:hAnsi="Arial" w:cs="Arial"/>
          <w:b/>
          <w:bCs/>
          <w:sz w:val="44"/>
          <w:szCs w:val="44"/>
        </w:rPr>
        <w:t>Application for Employment</w:t>
      </w:r>
    </w:p>
    <w:p w:rsidR="00A77B3E" w:rsidRPr="00D835B4" w:rsidRDefault="00A77B3E">
      <w:pPr>
        <w:rPr>
          <w:rFonts w:ascii="Arial" w:hAnsi="Arial" w:cs="Arial"/>
        </w:rPr>
      </w:pPr>
    </w:p>
    <w:p w:rsidR="00A77B3E" w:rsidRPr="00D835B4" w:rsidRDefault="00A77B3E">
      <w:pPr>
        <w:rPr>
          <w:rFonts w:ascii="Arial" w:hAnsi="Arial" w:cs="Arial"/>
        </w:rPr>
      </w:pPr>
    </w:p>
    <w:p w:rsidR="00A77B3E" w:rsidRPr="00D835B4" w:rsidRDefault="00547C49">
      <w:pPr>
        <w:rPr>
          <w:rFonts w:ascii="Arial" w:hAnsi="Arial" w:cs="Arial"/>
        </w:rPr>
      </w:pPr>
      <w:r w:rsidRPr="00D835B4">
        <w:rPr>
          <w:rFonts w:ascii="Arial" w:hAnsi="Arial" w:cs="Arial"/>
        </w:rPr>
        <w:t>We are an equal opportunity employer, dedicated to a policy of non-discrimination in employment on any basis including race, color, age sex, religion, disability, medical co</w:t>
      </w:r>
      <w:r w:rsidRPr="00D835B4">
        <w:rPr>
          <w:rFonts w:ascii="Arial" w:hAnsi="Arial" w:cs="Arial"/>
        </w:rPr>
        <w:t>ndition, national origin, or marital status.</w:t>
      </w:r>
    </w:p>
    <w:p w:rsidR="00A77B3E" w:rsidRPr="00D835B4" w:rsidRDefault="00A77B3E">
      <w:pPr>
        <w:rPr>
          <w:rFonts w:ascii="Arial" w:hAnsi="Arial" w:cs="Arial"/>
        </w:rPr>
      </w:pPr>
    </w:p>
    <w:tbl>
      <w:tblPr>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7"/>
        <w:gridCol w:w="2418"/>
        <w:gridCol w:w="950"/>
        <w:gridCol w:w="950"/>
        <w:gridCol w:w="2595"/>
      </w:tblGrid>
      <w:tr w:rsidR="00D004FE" w:rsidRPr="00D835B4" w:rsidTr="00D004FE">
        <w:trPr>
          <w:trHeight w:val="499"/>
        </w:trPr>
        <w:tc>
          <w:tcPr>
            <w:tcW w:w="0" w:type="auto"/>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004FE" w:rsidRPr="0071225B" w:rsidRDefault="00D004FE">
            <w:pPr>
              <w:tabs>
                <w:tab w:val="left" w:pos="360"/>
                <w:tab w:val="left" w:pos="720"/>
                <w:tab w:val="left" w:pos="1080"/>
                <w:tab w:val="right" w:pos="9270"/>
              </w:tabs>
              <w:spacing w:after="60"/>
              <w:rPr>
                <w:rFonts w:ascii="Arial" w:hAnsi="Arial" w:cs="Arial"/>
                <w:sz w:val="16"/>
                <w:szCs w:val="16"/>
              </w:rPr>
            </w:pPr>
            <w:r w:rsidRPr="0071225B">
              <w:rPr>
                <w:rFonts w:ascii="Arial" w:hAnsi="Arial" w:cs="Arial"/>
                <w:sz w:val="16"/>
                <w:szCs w:val="16"/>
              </w:rPr>
              <w:t>Name</w:t>
            </w:r>
          </w:p>
          <w:p w:rsidR="00D004FE" w:rsidRPr="0071225B" w:rsidRDefault="00D004FE">
            <w:pPr>
              <w:widowControl w:val="0"/>
              <w:spacing w:line="276" w:lineRule="auto"/>
              <w:rPr>
                <w:rFonts w:ascii="Arial" w:hAnsi="Arial" w:cs="Arial"/>
                <w:sz w:val="16"/>
                <w:szCs w:val="16"/>
              </w:rPr>
            </w:pP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p>
        </w:tc>
        <w:tc>
          <w:tcPr>
            <w:tcW w:w="0" w:type="auto"/>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004FE" w:rsidRPr="0071225B" w:rsidRDefault="00D004FE">
            <w:pPr>
              <w:tabs>
                <w:tab w:val="left" w:pos="360"/>
                <w:tab w:val="left" w:pos="720"/>
                <w:tab w:val="left" w:pos="1080"/>
                <w:tab w:val="right" w:pos="9270"/>
              </w:tabs>
              <w:spacing w:after="60"/>
              <w:rPr>
                <w:rFonts w:ascii="Arial" w:hAnsi="Arial" w:cs="Arial"/>
                <w:sz w:val="16"/>
                <w:szCs w:val="16"/>
              </w:rPr>
            </w:pPr>
            <w:r w:rsidRPr="0071225B">
              <w:rPr>
                <w:rFonts w:ascii="Arial" w:hAnsi="Arial" w:cs="Arial"/>
                <w:sz w:val="16"/>
                <w:szCs w:val="16"/>
              </w:rPr>
              <w:t>Date</w:t>
            </w:r>
          </w:p>
          <w:p w:rsidR="00D004FE" w:rsidRPr="0071225B" w:rsidRDefault="00D004FE">
            <w:pPr>
              <w:tabs>
                <w:tab w:val="left" w:pos="360"/>
                <w:tab w:val="left" w:pos="720"/>
                <w:tab w:val="left" w:pos="1080"/>
                <w:tab w:val="right" w:pos="9270"/>
              </w:tabs>
              <w:spacing w:after="60"/>
              <w:ind w:left="360"/>
              <w:rPr>
                <w:rFonts w:ascii="Arial" w:hAnsi="Arial" w:cs="Arial"/>
                <w:sz w:val="16"/>
                <w:szCs w:val="16"/>
              </w:rPr>
            </w:pP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p>
        </w:tc>
      </w:tr>
      <w:tr w:rsidR="00D004FE" w:rsidRPr="00D835B4" w:rsidTr="00D004FE">
        <w:trPr>
          <w:trHeight w:val="474"/>
        </w:trPr>
        <w:tc>
          <w:tcPr>
            <w:tcW w:w="2799"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004FE" w:rsidRPr="0071225B" w:rsidRDefault="00D004FE">
            <w:pPr>
              <w:tabs>
                <w:tab w:val="left" w:pos="360"/>
                <w:tab w:val="left" w:pos="720"/>
                <w:tab w:val="left" w:pos="1080"/>
                <w:tab w:val="right" w:pos="9270"/>
              </w:tabs>
              <w:spacing w:after="60"/>
              <w:rPr>
                <w:rFonts w:ascii="Arial" w:hAnsi="Arial" w:cs="Arial"/>
                <w:sz w:val="16"/>
                <w:szCs w:val="16"/>
              </w:rPr>
            </w:pPr>
            <w:r w:rsidRPr="0071225B">
              <w:rPr>
                <w:rFonts w:ascii="Arial" w:hAnsi="Arial" w:cs="Arial"/>
                <w:sz w:val="16"/>
                <w:szCs w:val="16"/>
              </w:rPr>
              <w:t>Street Address</w:t>
            </w:r>
          </w:p>
          <w:p w:rsidR="00D004FE" w:rsidRPr="0071225B" w:rsidRDefault="00D004FE">
            <w:pPr>
              <w:tabs>
                <w:tab w:val="left" w:pos="360"/>
                <w:tab w:val="left" w:pos="720"/>
                <w:tab w:val="left" w:pos="1080"/>
                <w:tab w:val="right" w:pos="9270"/>
              </w:tabs>
              <w:spacing w:after="60"/>
              <w:rPr>
                <w:rFonts w:ascii="Arial" w:hAnsi="Arial" w:cs="Arial"/>
                <w:sz w:val="16"/>
                <w:szCs w:val="16"/>
              </w:rPr>
            </w:pPr>
          </w:p>
        </w:tc>
        <w:tc>
          <w:tcPr>
            <w:tcW w:w="2201" w:type="pct"/>
            <w:gridSpan w:val="3"/>
            <w:tcBorders>
              <w:top w:val="single" w:sz="4" w:space="0" w:color="000000"/>
              <w:left w:val="single" w:sz="4" w:space="0" w:color="000000"/>
              <w:bottom w:val="single" w:sz="4" w:space="0" w:color="000000"/>
              <w:right w:val="single" w:sz="4" w:space="0" w:color="000000"/>
            </w:tcBorders>
          </w:tcPr>
          <w:p w:rsidR="00D004FE" w:rsidRPr="0071225B" w:rsidRDefault="00D004FE">
            <w:pPr>
              <w:widowControl w:val="0"/>
              <w:spacing w:line="276" w:lineRule="auto"/>
              <w:rPr>
                <w:rFonts w:ascii="Arial" w:hAnsi="Arial" w:cs="Arial"/>
                <w:sz w:val="16"/>
                <w:szCs w:val="16"/>
              </w:rPr>
            </w:pPr>
            <w:r w:rsidRPr="0071225B">
              <w:rPr>
                <w:rFonts w:ascii="Arial" w:hAnsi="Arial" w:cs="Arial"/>
                <w:sz w:val="16"/>
                <w:szCs w:val="16"/>
              </w:rPr>
              <w:t>City</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p>
        </w:tc>
      </w:tr>
      <w:tr w:rsidR="00A77B3E" w:rsidRPr="00D835B4" w:rsidTr="00D004FE">
        <w:trPr>
          <w:trHeight w:val="499"/>
        </w:trPr>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71225B" w:rsidRDefault="00D004FE">
            <w:pPr>
              <w:tabs>
                <w:tab w:val="left" w:pos="360"/>
                <w:tab w:val="left" w:pos="720"/>
                <w:tab w:val="left" w:pos="1080"/>
                <w:tab w:val="right" w:pos="9270"/>
              </w:tabs>
              <w:spacing w:after="60"/>
              <w:rPr>
                <w:rFonts w:ascii="Arial" w:hAnsi="Arial" w:cs="Arial"/>
                <w:sz w:val="16"/>
                <w:szCs w:val="16"/>
              </w:rPr>
            </w:pPr>
            <w:r w:rsidRPr="0071225B">
              <w:rPr>
                <w:rFonts w:ascii="Arial" w:hAnsi="Arial" w:cs="Arial"/>
                <w:sz w:val="16"/>
                <w:szCs w:val="16"/>
              </w:rPr>
              <w:t xml:space="preserve">State </w:t>
            </w:r>
          </w:p>
          <w:p w:rsidR="00A77B3E" w:rsidRPr="0071225B" w:rsidRDefault="00547C49">
            <w:pPr>
              <w:tabs>
                <w:tab w:val="left" w:pos="360"/>
                <w:tab w:val="left" w:pos="720"/>
                <w:tab w:val="left" w:pos="1080"/>
                <w:tab w:val="right" w:pos="9270"/>
              </w:tabs>
              <w:spacing w:after="60"/>
              <w:ind w:left="360"/>
              <w:rPr>
                <w:rFonts w:ascii="Arial" w:hAnsi="Arial" w:cs="Arial"/>
                <w:sz w:val="16"/>
                <w:szCs w:val="16"/>
              </w:rPr>
            </w:pP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p>
        </w:tc>
        <w:tc>
          <w:tcPr>
            <w:tcW w:w="1184"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71225B" w:rsidRDefault="00D004FE">
            <w:pPr>
              <w:tabs>
                <w:tab w:val="left" w:pos="360"/>
                <w:tab w:val="left" w:pos="720"/>
                <w:tab w:val="left" w:pos="1080"/>
                <w:tab w:val="right" w:pos="9270"/>
              </w:tabs>
              <w:spacing w:after="60"/>
              <w:rPr>
                <w:rFonts w:ascii="Arial" w:hAnsi="Arial" w:cs="Arial"/>
                <w:sz w:val="16"/>
                <w:szCs w:val="16"/>
              </w:rPr>
            </w:pPr>
            <w:r w:rsidRPr="0071225B">
              <w:rPr>
                <w:rFonts w:ascii="Arial" w:hAnsi="Arial" w:cs="Arial"/>
                <w:sz w:val="16"/>
                <w:szCs w:val="16"/>
              </w:rPr>
              <w:t>Zip</w:t>
            </w:r>
          </w:p>
          <w:p w:rsidR="00A77B3E" w:rsidRPr="0071225B" w:rsidRDefault="00547C49">
            <w:pPr>
              <w:tabs>
                <w:tab w:val="left" w:pos="360"/>
                <w:tab w:val="left" w:pos="720"/>
                <w:tab w:val="left" w:pos="1080"/>
                <w:tab w:val="right" w:pos="9270"/>
              </w:tabs>
              <w:spacing w:after="60"/>
              <w:ind w:left="360"/>
              <w:rPr>
                <w:rFonts w:ascii="Arial" w:hAnsi="Arial" w:cs="Arial"/>
                <w:sz w:val="16"/>
                <w:szCs w:val="16"/>
              </w:rPr>
            </w:pP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p>
        </w:tc>
        <w:tc>
          <w:tcPr>
            <w:tcW w:w="930"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71225B" w:rsidRDefault="00D004FE">
            <w:pPr>
              <w:tabs>
                <w:tab w:val="left" w:pos="360"/>
                <w:tab w:val="left" w:pos="720"/>
                <w:tab w:val="left" w:pos="1080"/>
                <w:tab w:val="right" w:pos="9270"/>
              </w:tabs>
              <w:spacing w:after="60"/>
              <w:rPr>
                <w:rFonts w:ascii="Arial" w:hAnsi="Arial" w:cs="Arial"/>
                <w:sz w:val="16"/>
                <w:szCs w:val="16"/>
              </w:rPr>
            </w:pPr>
            <w:r w:rsidRPr="0071225B">
              <w:rPr>
                <w:rFonts w:ascii="Arial" w:hAnsi="Arial" w:cs="Arial"/>
                <w:sz w:val="16"/>
                <w:szCs w:val="16"/>
              </w:rPr>
              <w:t>Phone</w:t>
            </w:r>
          </w:p>
          <w:p w:rsidR="00A77B3E" w:rsidRPr="0071225B" w:rsidRDefault="00547C49">
            <w:pPr>
              <w:tabs>
                <w:tab w:val="left" w:pos="360"/>
                <w:tab w:val="left" w:pos="720"/>
                <w:tab w:val="left" w:pos="1080"/>
                <w:tab w:val="right" w:pos="9270"/>
              </w:tabs>
              <w:spacing w:after="60"/>
              <w:ind w:left="360"/>
              <w:rPr>
                <w:rFonts w:ascii="Arial" w:hAnsi="Arial" w:cs="Arial"/>
                <w:sz w:val="16"/>
                <w:szCs w:val="16"/>
              </w:rPr>
            </w:pP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r w:rsidRPr="0071225B">
              <w:rPr>
                <w:rFonts w:ascii="Arial" w:hAnsi="Arial" w:cs="Arial"/>
                <w:sz w:val="16"/>
                <w:szCs w:val="16"/>
              </w:rPr>
              <w:t> </w:t>
            </w:r>
          </w:p>
        </w:tc>
        <w:tc>
          <w:tcPr>
            <w:tcW w:w="1271"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71225B" w:rsidRDefault="00D004FE">
            <w:pPr>
              <w:widowControl w:val="0"/>
              <w:spacing w:line="276" w:lineRule="auto"/>
              <w:rPr>
                <w:rFonts w:ascii="Arial" w:hAnsi="Arial" w:cs="Arial"/>
                <w:sz w:val="16"/>
                <w:szCs w:val="16"/>
              </w:rPr>
            </w:pPr>
            <w:r w:rsidRPr="0071225B">
              <w:rPr>
                <w:rFonts w:ascii="Arial" w:hAnsi="Arial" w:cs="Arial"/>
                <w:sz w:val="16"/>
                <w:szCs w:val="16"/>
              </w:rPr>
              <w:t>Email</w:t>
            </w:r>
          </w:p>
        </w:tc>
      </w:tr>
    </w:tbl>
    <w:p w:rsidR="00A77B3E" w:rsidRPr="00D835B4" w:rsidRDefault="00A77B3E">
      <w:pPr>
        <w:rPr>
          <w:rFonts w:ascii="Arial" w:hAnsi="Arial" w:cs="Arial"/>
        </w:rPr>
      </w:pPr>
    </w:p>
    <w:p w:rsidR="00A77B3E" w:rsidRPr="00D835B4" w:rsidRDefault="00A77B3E">
      <w:pPr>
        <w:rPr>
          <w:rFonts w:ascii="Arial" w:hAnsi="Arial" w:cs="Arial"/>
          <w:sz w:val="12"/>
          <w:szCs w:val="1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5"/>
        <w:gridCol w:w="5969"/>
      </w:tblGrid>
      <w:tr w:rsidR="00D835B4" w:rsidRPr="00D835B4" w:rsidTr="00E01383">
        <w:tc>
          <w:tcPr>
            <w:tcW w:w="0" w:type="auto"/>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widowControl w:val="0"/>
              <w:spacing w:line="276" w:lineRule="auto"/>
              <w:rPr>
                <w:rFonts w:ascii="Arial" w:hAnsi="Arial" w:cs="Arial"/>
                <w:sz w:val="24"/>
                <w:szCs w:val="24"/>
              </w:rPr>
            </w:pPr>
            <w:r w:rsidRPr="00D835B4">
              <w:rPr>
                <w:rFonts w:ascii="Arial" w:hAnsi="Arial" w:cs="Arial"/>
                <w:b/>
                <w:bCs/>
                <w:sz w:val="24"/>
                <w:szCs w:val="24"/>
              </w:rPr>
              <w:t>Emergency Contact</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Phone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rPr>
          <w:rFonts w:ascii="Arial" w:hAnsi="Arial" w:cs="Arial"/>
        </w:rPr>
      </w:pPr>
    </w:p>
    <w:p w:rsidR="00A77B3E" w:rsidRPr="00D835B4" w:rsidRDefault="00A77B3E">
      <w:pPr>
        <w:rPr>
          <w:rFonts w:ascii="Arial" w:hAnsi="Arial" w:cs="Arial"/>
          <w:sz w:val="12"/>
          <w:szCs w:val="1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4"/>
      </w:tblGrid>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 xml:space="preserve">I am </w:t>
            </w:r>
            <w:r w:rsidRPr="00D835B4">
              <w:rPr>
                <w:rFonts w:ascii="Arial" w:hAnsi="Arial" w:cs="Arial"/>
                <w:sz w:val="16"/>
                <w:szCs w:val="16"/>
              </w:rPr>
              <w:t>applying for a position as a</w:t>
            </w:r>
            <w:r w:rsidR="00D835B4" w:rsidRPr="00D835B4">
              <w:rPr>
                <w:rFonts w:ascii="Arial" w:hAnsi="Arial" w:cs="Arial"/>
                <w:sz w:val="16"/>
                <w:szCs w:val="16"/>
              </w:rPr>
              <w:t xml:space="preserv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Have you ever been convicted of a felony?</w:t>
            </w:r>
          </w:p>
          <w:p w:rsidR="00A77B3E" w:rsidRPr="00D835B4" w:rsidRDefault="00547C49">
            <w:pPr>
              <w:ind w:left="360"/>
              <w:rPr>
                <w:rFonts w:ascii="Arial" w:hAnsi="Arial" w:cs="Arial"/>
              </w:rPr>
            </w:pPr>
            <w:r w:rsidRPr="00D835B4">
              <w:rPr>
                <w:rFonts w:ascii="Arial" w:eastAsia="MS Mincho" w:hAnsi="MS Mincho" w:cs="Arial"/>
              </w:rPr>
              <w:t>☐</w:t>
            </w:r>
            <w:r w:rsidRPr="00D835B4">
              <w:rPr>
                <w:rFonts w:ascii="Arial" w:hAnsi="Arial" w:cs="Arial"/>
              </w:rPr>
              <w:t xml:space="preserve"> yes</w:t>
            </w:r>
            <w:r w:rsidRPr="00D835B4">
              <w:rPr>
                <w:rFonts w:ascii="Arial" w:hAnsi="Arial" w:cs="Arial"/>
                <w:sz w:val="16"/>
                <w:szCs w:val="16"/>
              </w:rPr>
              <w:t xml:space="preserve">     </w:t>
            </w:r>
            <w:r w:rsidRPr="00D835B4">
              <w:rPr>
                <w:rFonts w:ascii="Arial" w:eastAsia="MS Mincho" w:hAnsi="MS Mincho" w:cs="Arial"/>
              </w:rPr>
              <w:t>☐</w:t>
            </w:r>
            <w:r w:rsidRPr="00D835B4">
              <w:rPr>
                <w:rFonts w:ascii="Arial" w:hAnsi="Arial" w:cs="Arial"/>
                <w:sz w:val="16"/>
                <w:szCs w:val="16"/>
              </w:rPr>
              <w:t xml:space="preserve"> </w:t>
            </w:r>
            <w:r w:rsidRPr="00D835B4">
              <w:rPr>
                <w:rFonts w:ascii="Arial" w:hAnsi="Arial" w:cs="Arial"/>
              </w:rPr>
              <w:t>no</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If yes, please provide details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rPr>
          <w:rFonts w:ascii="Arial" w:hAnsi="Arial" w:cs="Arial"/>
        </w:rPr>
      </w:pPr>
    </w:p>
    <w:p w:rsidR="00A77B3E" w:rsidRPr="00D835B4" w:rsidRDefault="00A77B3E">
      <w:pPr>
        <w:rPr>
          <w:rFonts w:ascii="Arial" w:hAnsi="Arial" w:cs="Arial"/>
          <w:sz w:val="12"/>
          <w:szCs w:val="1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0"/>
        <w:gridCol w:w="2254"/>
      </w:tblGrid>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pStyle w:val="Heading6"/>
              <w:tabs>
                <w:tab w:val="left" w:pos="360"/>
                <w:tab w:val="left" w:pos="720"/>
                <w:tab w:val="left" w:pos="1080"/>
                <w:tab w:val="right" w:pos="9270"/>
              </w:tabs>
            </w:pPr>
            <w:r w:rsidRPr="00D835B4">
              <w:rPr>
                <w:b/>
                <w:bCs/>
              </w:rPr>
              <w:t xml:space="preserve">Transportation: </w:t>
            </w:r>
          </w:p>
          <w:p w:rsidR="00A77B3E" w:rsidRPr="00D835B4" w:rsidRDefault="00547C49">
            <w:pPr>
              <w:pStyle w:val="Heading6"/>
              <w:tabs>
                <w:tab w:val="left" w:pos="360"/>
                <w:tab w:val="left" w:pos="720"/>
                <w:tab w:val="left" w:pos="1080"/>
                <w:tab w:val="right" w:pos="9270"/>
              </w:tabs>
              <w:ind w:left="270"/>
              <w:rPr>
                <w:i/>
                <w:iCs/>
                <w:sz w:val="20"/>
                <w:szCs w:val="20"/>
              </w:rPr>
            </w:pPr>
            <w:r w:rsidRPr="00D835B4">
              <w:rPr>
                <w:i/>
                <w:iCs/>
                <w:sz w:val="20"/>
                <w:szCs w:val="20"/>
              </w:rPr>
              <w:t>Many caregiver positions require the caregiver to transport a client.</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A77B3E">
            <w:pPr>
              <w:widowControl w:val="0"/>
              <w:spacing w:line="276" w:lineRule="auto"/>
              <w:rPr>
                <w:rFonts w:ascii="Arial" w:hAnsi="Arial" w:cs="Arial"/>
              </w:rPr>
            </w:pP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 xml:space="preserve">Do you have dependable </w:t>
            </w:r>
            <w:r w:rsidRPr="00D835B4">
              <w:rPr>
                <w:rFonts w:ascii="Arial" w:hAnsi="Arial" w:cs="Arial"/>
                <w:sz w:val="16"/>
                <w:szCs w:val="16"/>
              </w:rPr>
              <w:t xml:space="preserve">transportation? </w:t>
            </w:r>
          </w:p>
          <w:p w:rsidR="00A77B3E" w:rsidRPr="00D835B4" w:rsidRDefault="00A77B3E">
            <w:pPr>
              <w:tabs>
                <w:tab w:val="left" w:pos="360"/>
                <w:tab w:val="left" w:pos="720"/>
                <w:tab w:val="left" w:pos="1080"/>
                <w:tab w:val="right" w:pos="9270"/>
              </w:tabs>
              <w:spacing w:after="60"/>
              <w:rPr>
                <w:rFonts w:ascii="Arial" w:hAnsi="Arial" w:cs="Arial"/>
                <w:sz w:val="8"/>
                <w:szCs w:val="8"/>
              </w:rPr>
            </w:pP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eastAsia="MS Mincho" w:hAnsi="MS Mincho" w:cs="Arial"/>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18"/>
              </w:tabs>
              <w:spacing w:after="60"/>
              <w:ind w:left="18"/>
              <w:rPr>
                <w:rFonts w:ascii="Arial" w:hAnsi="Arial" w:cs="Arial"/>
              </w:rPr>
            </w:pPr>
            <w:r w:rsidRPr="00D835B4">
              <w:rPr>
                <w:rFonts w:ascii="Arial" w:hAnsi="Arial" w:cs="Arial"/>
                <w:sz w:val="16"/>
                <w:szCs w:val="16"/>
              </w:rPr>
              <w:t xml:space="preserve">Make and model of car </w:t>
            </w:r>
          </w:p>
          <w:p w:rsidR="00A77B3E" w:rsidRPr="00D835B4" w:rsidRDefault="00547C49">
            <w:pPr>
              <w:tabs>
                <w:tab w:val="left" w:pos="18"/>
              </w:tabs>
              <w:spacing w:after="60"/>
              <w:ind w:left="18"/>
              <w:rPr>
                <w:rFonts w:ascii="Arial" w:hAnsi="Arial" w:cs="Arial"/>
              </w:rPr>
            </w:pPr>
            <w:bookmarkStart w:id="0" w:name="h.gjdgxs"/>
            <w:bookmarkEnd w:id="0"/>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1A5ADD" w:rsidRPr="00D835B4" w:rsidTr="00AC25E6">
        <w:tc>
          <w:tcPr>
            <w:tcW w:w="0" w:type="auto"/>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 xml:space="preserve">A Driver’s License and proof of auto insurance will be required at time of hire.  Are you able to provide these? </w:t>
            </w:r>
          </w:p>
          <w:p w:rsidR="001A5ADD" w:rsidRPr="00D835B4" w:rsidRDefault="001A5ADD">
            <w:pPr>
              <w:widowControl w:val="0"/>
              <w:spacing w:line="276" w:lineRule="auto"/>
              <w:rPr>
                <w:rFonts w:ascii="Arial" w:hAnsi="Arial" w:cs="Arial"/>
              </w:rPr>
            </w:pPr>
            <w:r w:rsidRPr="00D835B4">
              <w:rPr>
                <w:rFonts w:ascii="Arial" w:eastAsia="MS Mincho" w:hAnsi="MS Mincho" w:cs="Arial"/>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r>
    </w:tbl>
    <w:p w:rsidR="00A77B3E" w:rsidRPr="00D835B4" w:rsidRDefault="00A77B3E">
      <w:pPr>
        <w:rPr>
          <w:rFonts w:ascii="Arial" w:hAnsi="Arial" w:cs="Arial"/>
        </w:rPr>
      </w:pPr>
    </w:p>
    <w:p w:rsidR="00A77B3E" w:rsidRPr="00D835B4" w:rsidRDefault="00A77B3E">
      <w:pPr>
        <w:rPr>
          <w:rFonts w:ascii="Arial" w:hAnsi="Arial" w:cs="Arial"/>
          <w:sz w:val="12"/>
          <w:szCs w:val="12"/>
        </w:rPr>
      </w:pPr>
    </w:p>
    <w:tbl>
      <w:tblPr>
        <w:tblW w:w="50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0"/>
        <w:gridCol w:w="2793"/>
        <w:gridCol w:w="177"/>
        <w:gridCol w:w="2614"/>
        <w:gridCol w:w="91"/>
        <w:gridCol w:w="2069"/>
        <w:gridCol w:w="258"/>
        <w:gridCol w:w="12"/>
      </w:tblGrid>
      <w:tr w:rsidR="00D835B4" w:rsidRPr="00D835B4" w:rsidTr="000D2B2D">
        <w:trPr>
          <w:gridAfter w:val="1"/>
          <w:wAfter w:w="6" w:type="pct"/>
        </w:trPr>
        <w:tc>
          <w:tcPr>
            <w:tcW w:w="1115"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pStyle w:val="Heading6"/>
              <w:tabs>
                <w:tab w:val="left" w:pos="360"/>
                <w:tab w:val="left" w:pos="720"/>
                <w:tab w:val="left" w:pos="1080"/>
                <w:tab w:val="right" w:pos="9270"/>
              </w:tabs>
            </w:pPr>
            <w:r w:rsidRPr="00D835B4">
              <w:rPr>
                <w:b/>
                <w:bCs/>
              </w:rPr>
              <w:t>Availability</w:t>
            </w:r>
          </w:p>
        </w:tc>
        <w:tc>
          <w:tcPr>
            <w:tcW w:w="3879" w:type="pct"/>
            <w:gridSpan w:val="6"/>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widowControl w:val="0"/>
              <w:spacing w:line="276" w:lineRule="auto"/>
              <w:rPr>
                <w:rFonts w:ascii="Arial" w:hAnsi="Arial" w:cs="Arial"/>
              </w:rPr>
            </w:pPr>
          </w:p>
        </w:tc>
      </w:tr>
      <w:tr w:rsidR="00D835B4" w:rsidRPr="00D835B4" w:rsidTr="000D2B2D">
        <w:trPr>
          <w:gridAfter w:val="1"/>
          <w:wAfter w:w="6" w:type="pct"/>
        </w:trPr>
        <w:tc>
          <w:tcPr>
            <w:tcW w:w="1115"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Number of hours you would like to work</w:t>
            </w:r>
            <w:r w:rsidR="001A5ADD">
              <w:rPr>
                <w:rFonts w:ascii="Arial" w:hAnsi="Arial" w:cs="Arial"/>
                <w:sz w:val="16"/>
                <w:szCs w:val="16"/>
              </w:rPr>
              <w:t xml:space="preserve"> per week:</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440"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Times you are available to work:</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311"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 xml:space="preserve">Any times </w:t>
            </w:r>
            <w:r w:rsidRPr="00D835B4">
              <w:rPr>
                <w:rFonts w:ascii="Arial" w:hAnsi="Arial" w:cs="Arial"/>
                <w:i/>
                <w:iCs/>
                <w:sz w:val="16"/>
                <w:szCs w:val="16"/>
              </w:rPr>
              <w:t>not</w:t>
            </w:r>
            <w:r w:rsidRPr="00D835B4">
              <w:rPr>
                <w:rFonts w:ascii="Arial" w:hAnsi="Arial" w:cs="Arial"/>
                <w:sz w:val="16"/>
                <w:szCs w:val="16"/>
              </w:rPr>
              <w:t xml:space="preserve"> available to work</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128"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Can you be called at the last minute in case of emergency?</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eastAsia="MS Mincho" w:hAnsi="MS Mincho" w:cs="Arial"/>
              </w:rPr>
              <w:t>☐</w:t>
            </w:r>
            <w:r w:rsidRPr="00D835B4">
              <w:rPr>
                <w:rFonts w:ascii="Arial" w:hAnsi="Arial" w:cs="Arial"/>
              </w:rPr>
              <w:t xml:space="preserve"> yes</w:t>
            </w:r>
            <w:r w:rsidRPr="00D835B4">
              <w:rPr>
                <w:rFonts w:ascii="Arial" w:hAnsi="Arial" w:cs="Arial"/>
                <w:sz w:val="16"/>
                <w:szCs w:val="16"/>
              </w:rPr>
              <w:t xml:space="preserve">     </w:t>
            </w:r>
            <w:r w:rsidRPr="00D835B4">
              <w:rPr>
                <w:rFonts w:ascii="Arial" w:eastAsia="MS Mincho" w:hAnsi="MS Mincho" w:cs="Arial"/>
              </w:rPr>
              <w:t>☐</w:t>
            </w:r>
            <w:r w:rsidRPr="00D835B4">
              <w:rPr>
                <w:rFonts w:ascii="Arial" w:hAnsi="Arial" w:cs="Arial"/>
                <w:sz w:val="16"/>
                <w:szCs w:val="16"/>
              </w:rPr>
              <w:t xml:space="preserve"> </w:t>
            </w:r>
            <w:r w:rsidRPr="00D835B4">
              <w:rPr>
                <w:rFonts w:ascii="Arial" w:hAnsi="Arial" w:cs="Arial"/>
              </w:rPr>
              <w:t>no</w:t>
            </w:r>
          </w:p>
        </w:tc>
      </w:tr>
      <w:tr w:rsidR="00D004FE" w:rsidRPr="00D835B4" w:rsidTr="000D2B2D">
        <w:trPr>
          <w:gridAfter w:val="1"/>
          <w:wAfter w:w="6" w:type="pct"/>
        </w:trPr>
        <w:tc>
          <w:tcPr>
            <w:tcW w:w="4994" w:type="pct"/>
            <w:gridSpan w:val="7"/>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004FE" w:rsidRPr="00D835B4" w:rsidRDefault="00D004FE">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Comments</w:t>
            </w:r>
          </w:p>
          <w:p w:rsidR="00D004FE" w:rsidRPr="00D835B4" w:rsidRDefault="00D004FE">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ab/>
            </w:r>
          </w:p>
        </w:tc>
      </w:tr>
      <w:tr w:rsidR="00D835B4" w:rsidRPr="00D835B4" w:rsidTr="000D2B2D">
        <w:trPr>
          <w:gridAfter w:val="1"/>
          <w:wAfter w:w="6" w:type="pct"/>
        </w:trPr>
        <w:tc>
          <w:tcPr>
            <w:tcW w:w="4869" w:type="pct"/>
            <w:gridSpan w:val="6"/>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pStyle w:val="Heading6"/>
              <w:tabs>
                <w:tab w:val="left" w:pos="360"/>
                <w:tab w:val="left" w:pos="720"/>
                <w:tab w:val="left" w:pos="1080"/>
                <w:tab w:val="right" w:pos="9270"/>
              </w:tabs>
            </w:pPr>
            <w:r w:rsidRPr="00D835B4">
              <w:rPr>
                <w:b/>
                <w:bCs/>
              </w:rPr>
              <w:lastRenderedPageBreak/>
              <w:t>Education</w:t>
            </w:r>
          </w:p>
        </w:tc>
        <w:tc>
          <w:tcPr>
            <w:tcW w:w="125"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widowControl w:val="0"/>
              <w:spacing w:line="276" w:lineRule="auto"/>
              <w:rPr>
                <w:rFonts w:ascii="Arial" w:hAnsi="Arial" w:cs="Arial"/>
              </w:rPr>
            </w:pPr>
          </w:p>
        </w:tc>
      </w:tr>
      <w:tr w:rsidR="001A5ADD" w:rsidRPr="00D835B4" w:rsidTr="001A5ADD">
        <w:trPr>
          <w:gridAfter w:val="1"/>
          <w:wAfter w:w="6" w:type="pct"/>
          <w:trHeight w:val="813"/>
        </w:trPr>
        <w:tc>
          <w:tcPr>
            <w:tcW w:w="2469"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High school</w:t>
            </w:r>
          </w:p>
          <w:p w:rsidR="001A5ADD" w:rsidRPr="00D835B4" w:rsidRDefault="001A5ADD">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353"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City/State</w:t>
            </w:r>
          </w:p>
          <w:p w:rsidR="001A5ADD" w:rsidRPr="00D835B4" w:rsidRDefault="001A5ADD">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172"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Did you Graduate?</w:t>
            </w:r>
          </w:p>
          <w:p w:rsidR="001A5ADD" w:rsidRPr="00D835B4" w:rsidRDefault="001A5ADD">
            <w:pPr>
              <w:widowControl w:val="0"/>
              <w:spacing w:line="276" w:lineRule="auto"/>
              <w:rPr>
                <w:rFonts w:ascii="Arial" w:hAnsi="Arial" w:cs="Arial"/>
              </w:rPr>
            </w:pPr>
          </w:p>
        </w:tc>
      </w:tr>
      <w:tr w:rsidR="001A5ADD" w:rsidRPr="00D835B4" w:rsidTr="001A5ADD">
        <w:trPr>
          <w:gridAfter w:val="1"/>
          <w:wAfter w:w="6" w:type="pct"/>
        </w:trPr>
        <w:tc>
          <w:tcPr>
            <w:tcW w:w="2469"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College</w:t>
            </w:r>
          </w:p>
          <w:p w:rsidR="001A5ADD" w:rsidRPr="00D835B4" w:rsidRDefault="001A5ADD">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353"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City/State</w:t>
            </w:r>
          </w:p>
          <w:p w:rsidR="001A5ADD" w:rsidRPr="00D835B4" w:rsidRDefault="001A5ADD">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172"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 xml:space="preserve">Degree/ Major    </w:t>
            </w:r>
          </w:p>
          <w:p w:rsidR="001A5ADD" w:rsidRPr="00D835B4" w:rsidRDefault="001A5ADD">
            <w:pPr>
              <w:widowControl w:val="0"/>
              <w:spacing w:line="276" w:lineRule="auto"/>
              <w:rPr>
                <w:rFonts w:ascii="Arial" w:hAnsi="Arial" w:cs="Arial"/>
              </w:rPr>
            </w:pPr>
            <w:r w:rsidRPr="00D835B4">
              <w:rPr>
                <w:rFonts w:ascii="Arial" w:hAnsi="Arial" w:cs="Arial"/>
              </w:rPr>
              <w:t xml:space="preserve">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1A5ADD" w:rsidRPr="00D835B4" w:rsidTr="001A5ADD">
        <w:trPr>
          <w:gridAfter w:val="1"/>
          <w:wAfter w:w="6" w:type="pct"/>
        </w:trPr>
        <w:tc>
          <w:tcPr>
            <w:tcW w:w="2469"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Other</w:t>
            </w:r>
          </w:p>
          <w:p w:rsidR="001A5ADD" w:rsidRPr="00D835B4" w:rsidRDefault="001A5ADD">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353"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City/State</w:t>
            </w:r>
          </w:p>
          <w:p w:rsidR="001A5ADD" w:rsidRPr="00D835B4" w:rsidRDefault="001A5ADD">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172"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1A5ADD" w:rsidRPr="00D835B4" w:rsidRDefault="001A5ADD">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Field of Study</w:t>
            </w:r>
          </w:p>
          <w:p w:rsidR="001A5ADD" w:rsidRPr="00D835B4" w:rsidRDefault="001A5ADD">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0D2B2D">
        <w:trPr>
          <w:gridAfter w:val="1"/>
          <w:wAfter w:w="6" w:type="pct"/>
        </w:trPr>
        <w:tc>
          <w:tcPr>
            <w:tcW w:w="4994" w:type="pct"/>
            <w:gridSpan w:val="7"/>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Degrees/certificates</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0D2B2D">
        <w:trPr>
          <w:gridAfter w:val="1"/>
          <w:wAfter w:w="6" w:type="pct"/>
        </w:trPr>
        <w:tc>
          <w:tcPr>
            <w:tcW w:w="4994" w:type="pct"/>
            <w:gridSpan w:val="7"/>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Special skills or courses</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rsidTr="00D835B4">
        <w:tc>
          <w:tcPr>
            <w:tcW w:w="5000" w:type="pct"/>
            <w:gridSpan w:val="8"/>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pStyle w:val="Heading6"/>
              <w:tabs>
                <w:tab w:val="left" w:pos="360"/>
                <w:tab w:val="left" w:pos="720"/>
                <w:tab w:val="left" w:pos="1080"/>
                <w:tab w:val="right" w:pos="9270"/>
              </w:tabs>
            </w:pPr>
            <w:r w:rsidRPr="00D835B4">
              <w:rPr>
                <w:b/>
                <w:bCs/>
              </w:rPr>
              <w:t>Foreign Language</w:t>
            </w:r>
          </w:p>
        </w:tc>
      </w:tr>
      <w:tr w:rsidR="00A77B3E" w:rsidRPr="00D835B4" w:rsidTr="00D835B4">
        <w:tc>
          <w:tcPr>
            <w:tcW w:w="5000" w:type="pct"/>
            <w:gridSpan w:val="8"/>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0"/>
              </w:tabs>
              <w:spacing w:after="60"/>
              <w:rPr>
                <w:rFonts w:ascii="Arial" w:hAnsi="Arial" w:cs="Arial"/>
              </w:rPr>
            </w:pPr>
            <w:r w:rsidRPr="00D835B4">
              <w:rPr>
                <w:rFonts w:ascii="Arial" w:hAnsi="Arial" w:cs="Arial"/>
                <w:sz w:val="16"/>
                <w:szCs w:val="16"/>
              </w:rPr>
              <w:t>In what foreign languages</w:t>
            </w:r>
            <w:r w:rsidRPr="00D835B4">
              <w:rPr>
                <w:rFonts w:ascii="Arial" w:hAnsi="Arial" w:cs="Arial"/>
                <w:sz w:val="16"/>
                <w:szCs w:val="16"/>
              </w:rPr>
              <w:t>, if  any, are you proficient to speak, read or write?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xml:space="preserve">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tabs>
          <w:tab w:val="center" w:pos="4320"/>
          <w:tab w:val="right" w:pos="8640"/>
        </w:tabs>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4"/>
      </w:tblGrid>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pStyle w:val="Heading6"/>
              <w:tabs>
                <w:tab w:val="left" w:pos="360"/>
                <w:tab w:val="left" w:pos="720"/>
                <w:tab w:val="left" w:pos="1080"/>
                <w:tab w:val="right" w:pos="9270"/>
              </w:tabs>
            </w:pPr>
            <w:r w:rsidRPr="00D835B4">
              <w:rPr>
                <w:b/>
                <w:bCs/>
              </w:rPr>
              <w:t>Experience</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List</w:t>
            </w:r>
            <w:r w:rsidR="00547C49" w:rsidRPr="00D835B4">
              <w:rPr>
                <w:rFonts w:ascii="Arial" w:hAnsi="Arial" w:cs="Arial"/>
                <w:sz w:val="16"/>
                <w:szCs w:val="16"/>
              </w:rPr>
              <w:t xml:space="preserve"> any training or experience working with the elderly</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What would you like most about working with the elderly?</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 xml:space="preserve">What would you like least about working with the </w:t>
            </w:r>
            <w:r w:rsidRPr="00D835B4">
              <w:rPr>
                <w:rFonts w:ascii="Arial" w:hAnsi="Arial" w:cs="Arial"/>
                <w:sz w:val="16"/>
                <w:szCs w:val="16"/>
              </w:rPr>
              <w:t>elderly?</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tabs>
          <w:tab w:val="center" w:pos="4320"/>
          <w:tab w:val="right" w:pos="8640"/>
        </w:tabs>
        <w:rPr>
          <w:rFonts w:ascii="Arial" w:hAnsi="Arial"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1648"/>
        <w:gridCol w:w="1683"/>
        <w:gridCol w:w="1623"/>
        <w:gridCol w:w="2070"/>
        <w:gridCol w:w="1709"/>
      </w:tblGrid>
      <w:tr w:rsidR="000D2B2D" w:rsidRPr="00D835B4" w:rsidTr="00E369F7">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B2D" w:rsidRPr="00D835B4" w:rsidRDefault="000D2B2D">
            <w:pPr>
              <w:pStyle w:val="Heading2"/>
            </w:pPr>
            <w:r w:rsidRPr="00D835B4">
              <w:t>Skills</w:t>
            </w:r>
          </w:p>
          <w:p w:rsidR="000D2B2D" w:rsidRPr="000D2B2D" w:rsidRDefault="000D2B2D">
            <w:pPr>
              <w:widowControl w:val="0"/>
              <w:spacing w:line="276" w:lineRule="auto"/>
              <w:rPr>
                <w:rFonts w:ascii="Arial" w:hAnsi="Arial" w:cs="Arial"/>
                <w:i/>
              </w:rPr>
            </w:pPr>
            <w:r w:rsidRPr="000D2B2D">
              <w:rPr>
                <w:rFonts w:ascii="Arial" w:hAnsi="Arial" w:cs="Arial"/>
                <w:bCs/>
                <w:i/>
                <w:sz w:val="22"/>
                <w:szCs w:val="22"/>
              </w:rPr>
              <w:t xml:space="preserve">Please indicate whether you have assisted with or performed the following tasks for seniors. </w:t>
            </w:r>
          </w:p>
        </w:tc>
      </w:tr>
      <w:tr w:rsidR="000D2B2D" w:rsidRPr="00D835B4" w:rsidTr="000D2B2D">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Companion-</w:t>
            </w:r>
            <w:r w:rsidRPr="00D835B4">
              <w:rPr>
                <w:rFonts w:ascii="Arial" w:hAnsi="Arial" w:cs="Arial"/>
              </w:rPr>
              <w:br/>
              <w:t>ship</w:t>
            </w:r>
          </w:p>
        </w:tc>
        <w:tc>
          <w:tcPr>
            <w:tcW w:w="7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8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Vacuuming</w:t>
            </w: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10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Laundry</w:t>
            </w:r>
          </w:p>
        </w:tc>
        <w:tc>
          <w:tcPr>
            <w:tcW w:w="8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r>
      <w:tr w:rsidR="000D2B2D" w:rsidRPr="00D835B4" w:rsidTr="000D2B2D">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Bathing/ dressing</w:t>
            </w:r>
          </w:p>
        </w:tc>
        <w:tc>
          <w:tcPr>
            <w:tcW w:w="7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bookmarkStart w:id="1" w:name="h.30j0zll"/>
            <w:bookmarkEnd w:id="1"/>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8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Dusting</w:t>
            </w: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10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ind w:left="162"/>
              <w:jc w:val="center"/>
              <w:rPr>
                <w:rFonts w:ascii="Arial" w:hAnsi="Arial" w:cs="Arial"/>
              </w:rPr>
            </w:pPr>
            <w:r w:rsidRPr="00D835B4">
              <w:rPr>
                <w:rFonts w:ascii="Arial" w:hAnsi="Arial" w:cs="Arial"/>
              </w:rPr>
              <w:t>Grocery shopping</w:t>
            </w:r>
          </w:p>
        </w:tc>
        <w:tc>
          <w:tcPr>
            <w:tcW w:w="8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r>
      <w:tr w:rsidR="000D2B2D" w:rsidRPr="00D835B4" w:rsidTr="000D2B2D">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Grooming</w:t>
            </w:r>
          </w:p>
        </w:tc>
        <w:tc>
          <w:tcPr>
            <w:tcW w:w="7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8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Clean bathrooms</w:t>
            </w: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10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Cooking</w:t>
            </w:r>
          </w:p>
        </w:tc>
        <w:tc>
          <w:tcPr>
            <w:tcW w:w="8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r>
      <w:tr w:rsidR="000D2B2D" w:rsidRPr="00D835B4" w:rsidTr="000D2B2D">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Incontinence</w:t>
            </w:r>
          </w:p>
        </w:tc>
        <w:tc>
          <w:tcPr>
            <w:tcW w:w="7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8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Clean kitchen</w:t>
            </w: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10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ind w:left="-198"/>
              <w:jc w:val="center"/>
              <w:rPr>
                <w:rFonts w:ascii="Arial" w:hAnsi="Arial" w:cs="Arial"/>
              </w:rPr>
            </w:pPr>
            <w:r w:rsidRPr="00D835B4">
              <w:rPr>
                <w:rFonts w:ascii="Arial" w:hAnsi="Arial" w:cs="Arial"/>
              </w:rPr>
              <w:t>Driving</w:t>
            </w:r>
          </w:p>
        </w:tc>
        <w:tc>
          <w:tcPr>
            <w:tcW w:w="8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r>
      <w:tr w:rsidR="000D2B2D" w:rsidRPr="00D835B4" w:rsidTr="000D2B2D">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Transfer assist</w:t>
            </w:r>
          </w:p>
        </w:tc>
        <w:tc>
          <w:tcPr>
            <w:tcW w:w="7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8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Bed linen changes</w:t>
            </w: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c>
          <w:tcPr>
            <w:tcW w:w="10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jc w:val="center"/>
              <w:rPr>
                <w:rFonts w:ascii="Arial" w:hAnsi="Arial" w:cs="Arial"/>
              </w:rPr>
            </w:pPr>
            <w:r w:rsidRPr="00D835B4">
              <w:rPr>
                <w:rFonts w:ascii="Arial" w:hAnsi="Arial" w:cs="Arial"/>
              </w:rPr>
              <w:t>Medication reminders</w:t>
            </w:r>
          </w:p>
        </w:tc>
        <w:tc>
          <w:tcPr>
            <w:tcW w:w="8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2B2D" w:rsidRPr="00D835B4" w:rsidRDefault="000D2B2D">
            <w:pPr>
              <w:rPr>
                <w:rFonts w:ascii="Arial" w:hAnsi="Arial" w:cs="Arial"/>
              </w:rPr>
            </w:pPr>
            <w:r w:rsidRPr="00D835B4">
              <w:rPr>
                <w:rFonts w:ascii="Arial" w:eastAsia="MS Mincho" w:hAnsi="MS Mincho" w:cs="Arial"/>
                <w:sz w:val="24"/>
                <w:szCs w:val="24"/>
              </w:rPr>
              <w:t>☐</w:t>
            </w:r>
            <w:r w:rsidRPr="00D835B4">
              <w:rPr>
                <w:rFonts w:ascii="Arial" w:hAnsi="Arial" w:cs="Arial"/>
              </w:rPr>
              <w:t xml:space="preserve"> yes     </w:t>
            </w:r>
            <w:r w:rsidRPr="00D835B4">
              <w:rPr>
                <w:rFonts w:ascii="Arial" w:eastAsia="MS Mincho" w:hAnsi="MS Mincho" w:cs="Arial"/>
              </w:rPr>
              <w:t>☐</w:t>
            </w:r>
            <w:r w:rsidRPr="00D835B4">
              <w:rPr>
                <w:rFonts w:ascii="Arial" w:hAnsi="Arial" w:cs="Arial"/>
              </w:rPr>
              <w:t xml:space="preserve"> no</w:t>
            </w:r>
          </w:p>
        </w:tc>
      </w:tr>
    </w:tbl>
    <w:p w:rsidR="00A77B3E" w:rsidRPr="00D835B4" w:rsidRDefault="00A77B3E">
      <w:pPr>
        <w:tabs>
          <w:tab w:val="center" w:pos="4320"/>
          <w:tab w:val="right" w:pos="8640"/>
        </w:tabs>
        <w:rPr>
          <w:rFonts w:ascii="Arial" w:hAnsi="Arial" w:cs="Arial"/>
        </w:rPr>
      </w:pPr>
    </w:p>
    <w:p w:rsidR="00A77B3E" w:rsidRDefault="00A77B3E">
      <w:pPr>
        <w:rPr>
          <w:rFonts w:ascii="Arial" w:hAnsi="Arial" w:cs="Arial"/>
          <w:sz w:val="16"/>
          <w:szCs w:val="16"/>
        </w:rPr>
      </w:pPr>
    </w:p>
    <w:p w:rsidR="000D2B2D" w:rsidRDefault="000D2B2D">
      <w:pPr>
        <w:rPr>
          <w:rFonts w:ascii="Arial" w:hAnsi="Arial" w:cs="Arial"/>
          <w:sz w:val="16"/>
          <w:szCs w:val="16"/>
        </w:rPr>
      </w:pPr>
    </w:p>
    <w:p w:rsidR="000D2B2D" w:rsidRDefault="000D2B2D">
      <w:pPr>
        <w:rPr>
          <w:rFonts w:ascii="Arial" w:hAnsi="Arial" w:cs="Arial"/>
          <w:sz w:val="16"/>
          <w:szCs w:val="16"/>
        </w:rPr>
      </w:pPr>
    </w:p>
    <w:p w:rsidR="000D2B2D" w:rsidRDefault="000D2B2D">
      <w:pPr>
        <w:rPr>
          <w:rFonts w:ascii="Arial" w:hAnsi="Arial" w:cs="Arial"/>
          <w:sz w:val="16"/>
          <w:szCs w:val="16"/>
        </w:rPr>
      </w:pPr>
    </w:p>
    <w:p w:rsidR="001A5ADD" w:rsidRDefault="001A5ADD">
      <w:pPr>
        <w:rPr>
          <w:rFonts w:ascii="Arial" w:hAnsi="Arial" w:cs="Arial"/>
          <w:sz w:val="16"/>
          <w:szCs w:val="16"/>
        </w:rPr>
      </w:pPr>
    </w:p>
    <w:p w:rsidR="001A5ADD" w:rsidRDefault="001A5ADD">
      <w:pPr>
        <w:rPr>
          <w:rFonts w:ascii="Arial" w:hAnsi="Arial" w:cs="Arial"/>
          <w:sz w:val="16"/>
          <w:szCs w:val="16"/>
        </w:rPr>
      </w:pPr>
    </w:p>
    <w:p w:rsidR="000D2B2D" w:rsidRDefault="000D2B2D">
      <w:pPr>
        <w:rPr>
          <w:rFonts w:ascii="Arial" w:hAnsi="Arial" w:cs="Arial"/>
          <w:sz w:val="16"/>
          <w:szCs w:val="16"/>
        </w:rPr>
      </w:pPr>
    </w:p>
    <w:p w:rsidR="000D2B2D" w:rsidRPr="00D835B4" w:rsidRDefault="000D2B2D">
      <w:pPr>
        <w:rPr>
          <w:rFonts w:ascii="Arial" w:hAnsi="Arial" w:cs="Arial"/>
          <w:sz w:val="16"/>
          <w:szCs w:val="16"/>
        </w:rPr>
      </w:pPr>
    </w:p>
    <w:p w:rsidR="00A77B3E" w:rsidRPr="00D835B4" w:rsidRDefault="00A77B3E">
      <w:pPr>
        <w:rPr>
          <w:rFonts w:ascii="Arial" w:hAnsi="Arial" w:cs="Arial"/>
        </w:rPr>
      </w:pPr>
    </w:p>
    <w:p w:rsidR="00A77B3E" w:rsidRPr="00D835B4" w:rsidRDefault="00A77B3E">
      <w:pPr>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gridCol w:w="1544"/>
        <w:gridCol w:w="155"/>
        <w:gridCol w:w="1619"/>
      </w:tblGrid>
      <w:tr w:rsidR="00D835B4" w:rsidRPr="00D835B4" w:rsidTr="00D835B4">
        <w:tc>
          <w:tcPr>
            <w:tcW w:w="5000" w:type="pct"/>
            <w:gridSpan w:val="4"/>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pStyle w:val="Heading6"/>
              <w:tabs>
                <w:tab w:val="left" w:pos="360"/>
                <w:tab w:val="left" w:pos="720"/>
                <w:tab w:val="left" w:pos="1080"/>
                <w:tab w:val="right" w:pos="9270"/>
              </w:tabs>
            </w:pPr>
            <w:r w:rsidRPr="00D835B4">
              <w:rPr>
                <w:b/>
                <w:bCs/>
              </w:rPr>
              <w:lastRenderedPageBreak/>
              <w:t>Employment History</w:t>
            </w:r>
          </w:p>
          <w:p w:rsidR="00D835B4" w:rsidRPr="00D835B4" w:rsidRDefault="00D835B4" w:rsidP="000D2B2D">
            <w:pPr>
              <w:widowControl w:val="0"/>
              <w:spacing w:line="276" w:lineRule="auto"/>
              <w:rPr>
                <w:rFonts w:ascii="Arial" w:hAnsi="Arial" w:cs="Arial"/>
              </w:rPr>
            </w:pPr>
            <w:r w:rsidRPr="00D835B4">
              <w:rPr>
                <w:rFonts w:ascii="Arial" w:hAnsi="Arial" w:cs="Arial"/>
                <w:sz w:val="22"/>
                <w:szCs w:val="22"/>
              </w:rPr>
              <w:t xml:space="preserve">Please go back at least five years and tell us about your work history. </w:t>
            </w:r>
            <w:r w:rsidR="000D2B2D">
              <w:rPr>
                <w:rFonts w:ascii="Arial" w:hAnsi="Arial" w:cs="Arial"/>
                <w:sz w:val="22"/>
                <w:szCs w:val="22"/>
              </w:rPr>
              <w:t>Please list your most recent employment first, and list up to five previous employers, (if needed).</w:t>
            </w:r>
          </w:p>
        </w:tc>
      </w:tr>
      <w:tr w:rsidR="00D835B4" w:rsidRPr="00D835B4" w:rsidTr="00D835B4">
        <w:tc>
          <w:tcPr>
            <w:tcW w:w="5000" w:type="pct"/>
            <w:gridSpan w:val="4"/>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spacing w:before="80"/>
              <w:rPr>
                <w:rFonts w:ascii="Arial" w:hAnsi="Arial" w:cs="Arial"/>
              </w:rPr>
            </w:pPr>
            <w:r w:rsidRPr="00D835B4">
              <w:rPr>
                <w:rFonts w:ascii="Arial" w:hAnsi="Arial" w:cs="Arial"/>
                <w:sz w:val="22"/>
                <w:szCs w:val="22"/>
              </w:rPr>
              <w:t>May we contact your current employer?</w:t>
            </w:r>
          </w:p>
          <w:p w:rsidR="00D835B4" w:rsidRPr="00D835B4" w:rsidRDefault="00D835B4">
            <w:pPr>
              <w:widowControl w:val="0"/>
              <w:spacing w:line="276" w:lineRule="auto"/>
              <w:rPr>
                <w:rFonts w:ascii="Arial" w:hAnsi="Arial" w:cs="Arial"/>
              </w:rPr>
            </w:pPr>
            <w:r w:rsidRPr="00D835B4">
              <w:rPr>
                <w:rFonts w:ascii="Arial" w:eastAsia="MS Mincho" w:hAnsi="MS Mincho" w:cs="Arial"/>
              </w:rPr>
              <w:t>☐</w:t>
            </w:r>
            <w:r w:rsidRPr="00D835B4">
              <w:rPr>
                <w:rFonts w:ascii="Arial" w:hAnsi="Arial" w:cs="Arial"/>
              </w:rPr>
              <w:t xml:space="preserve"> yes</w:t>
            </w:r>
            <w:r w:rsidRPr="00D835B4">
              <w:rPr>
                <w:rFonts w:ascii="Arial" w:hAnsi="Arial" w:cs="Arial"/>
                <w:sz w:val="16"/>
                <w:szCs w:val="16"/>
              </w:rPr>
              <w:t xml:space="preserve">     </w:t>
            </w:r>
            <w:r w:rsidRPr="00D835B4">
              <w:rPr>
                <w:rFonts w:ascii="Arial" w:eastAsia="MS Mincho" w:hAnsi="MS Mincho" w:cs="Arial"/>
              </w:rPr>
              <w:t>☐</w:t>
            </w:r>
            <w:r w:rsidRPr="00D835B4">
              <w:rPr>
                <w:rFonts w:ascii="Arial" w:hAnsi="Arial" w:cs="Arial"/>
                <w:sz w:val="16"/>
                <w:szCs w:val="16"/>
              </w:rPr>
              <w:t xml:space="preserve"> </w:t>
            </w:r>
            <w:r w:rsidRPr="00D835B4">
              <w:rPr>
                <w:rFonts w:ascii="Arial" w:hAnsi="Arial" w:cs="Arial"/>
              </w:rPr>
              <w:t>no</w:t>
            </w:r>
          </w:p>
        </w:tc>
      </w:tr>
      <w:tr w:rsidR="00A77B3E"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b/>
                <w:bCs/>
                <w:sz w:val="16"/>
                <w:szCs w:val="16"/>
              </w:rPr>
              <w:t>Company 1</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831"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From</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792"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To</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Job title</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623"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Reason left</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5000" w:type="pct"/>
            <w:gridSpan w:val="4"/>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Duties</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Supervisor</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623"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Phone</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b/>
                <w:bCs/>
                <w:sz w:val="16"/>
                <w:szCs w:val="16"/>
              </w:rPr>
              <w:t>Company 2</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831"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From</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792"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To</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Job title</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623"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Reason left</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5000" w:type="pct"/>
            <w:gridSpan w:val="4"/>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Duties</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Supervisor</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623"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Phone</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b/>
                <w:bCs/>
                <w:sz w:val="16"/>
                <w:szCs w:val="16"/>
              </w:rPr>
              <w:t>Company 3</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831"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From</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792"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To</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Job title</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623"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Reason left</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090F09">
        <w:tc>
          <w:tcPr>
            <w:tcW w:w="0" w:type="auto"/>
            <w:gridSpan w:val="4"/>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Duties</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Supervisor</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623"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Phone</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b/>
                <w:bCs/>
                <w:sz w:val="16"/>
                <w:szCs w:val="16"/>
              </w:rPr>
              <w:t>Company 4</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755"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From</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868" w:type="pct"/>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To</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Job title</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623"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Reason left</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4C7812">
        <w:tc>
          <w:tcPr>
            <w:tcW w:w="0" w:type="auto"/>
            <w:gridSpan w:val="4"/>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Duties</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D835B4" w:rsidRPr="00D835B4" w:rsidTr="00D835B4">
        <w:tc>
          <w:tcPr>
            <w:tcW w:w="3377" w:type="pct"/>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Supervisor</w:t>
            </w:r>
          </w:p>
          <w:p w:rsidR="00D835B4" w:rsidRPr="00D835B4" w:rsidRDefault="00D835B4">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1623" w:type="pct"/>
            <w:gridSpan w:val="3"/>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Phone</w:t>
            </w:r>
          </w:p>
          <w:p w:rsidR="00D835B4" w:rsidRPr="00D835B4" w:rsidRDefault="00D835B4">
            <w:pPr>
              <w:widowControl w:val="0"/>
              <w:spacing w:line="276" w:lineRule="auto"/>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pageBreakBefore/>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1151"/>
        <w:gridCol w:w="3183"/>
        <w:gridCol w:w="1839"/>
      </w:tblGrid>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pStyle w:val="Heading6"/>
              <w:tabs>
                <w:tab w:val="left" w:pos="360"/>
                <w:tab w:val="left" w:pos="720"/>
                <w:tab w:val="left" w:pos="1080"/>
                <w:tab w:val="right" w:pos="9270"/>
              </w:tabs>
            </w:pPr>
            <w:r w:rsidRPr="00D835B4">
              <w:rPr>
                <w:b/>
                <w:bCs/>
              </w:rPr>
              <w:t>Business References</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A77B3E">
            <w:pPr>
              <w:widowControl w:val="0"/>
              <w:spacing w:line="276" w:lineRule="auto"/>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A77B3E">
            <w:pPr>
              <w:widowControl w:val="0"/>
              <w:spacing w:line="276" w:lineRule="auto"/>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A77B3E">
            <w:pPr>
              <w:widowControl w:val="0"/>
              <w:spacing w:line="276" w:lineRule="auto"/>
              <w:rPr>
                <w:rFonts w:ascii="Arial" w:hAnsi="Arial" w:cs="Arial"/>
              </w:rPr>
            </w:pP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9"/>
        <w:gridCol w:w="1161"/>
        <w:gridCol w:w="3209"/>
        <w:gridCol w:w="1855"/>
      </w:tblGrid>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pStyle w:val="Heading6"/>
              <w:tabs>
                <w:tab w:val="left" w:pos="360"/>
                <w:tab w:val="left" w:pos="720"/>
                <w:tab w:val="left" w:pos="1080"/>
                <w:tab w:val="right" w:pos="9270"/>
              </w:tabs>
            </w:pPr>
            <w:r w:rsidRPr="00D835B4">
              <w:rPr>
                <w:b/>
                <w:bCs/>
              </w:rPr>
              <w:t>Personal References</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A77B3E">
            <w:pPr>
              <w:widowControl w:val="0"/>
              <w:spacing w:line="276" w:lineRule="auto"/>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A77B3E">
            <w:pPr>
              <w:widowControl w:val="0"/>
              <w:spacing w:line="276" w:lineRule="auto"/>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A77B3E">
            <w:pPr>
              <w:widowControl w:val="0"/>
              <w:spacing w:line="276" w:lineRule="auto"/>
              <w:rPr>
                <w:rFonts w:ascii="Arial" w:hAnsi="Arial" w:cs="Arial"/>
              </w:rPr>
            </w:pP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Name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Address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Relationship/Years Known</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Local Phone #</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4"/>
      </w:tblGrid>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pStyle w:val="Heading6"/>
              <w:tabs>
                <w:tab w:val="left" w:pos="360"/>
                <w:tab w:val="left" w:pos="720"/>
                <w:tab w:val="left" w:pos="1080"/>
                <w:tab w:val="right" w:pos="9270"/>
              </w:tabs>
            </w:pPr>
            <w:r w:rsidRPr="00D835B4">
              <w:rPr>
                <w:b/>
                <w:bCs/>
              </w:rPr>
              <w:t xml:space="preserve">For our recruitment purposes </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A77B3E">
            <w:pPr>
              <w:tabs>
                <w:tab w:val="left" w:pos="0"/>
              </w:tabs>
              <w:spacing w:after="60"/>
              <w:rPr>
                <w:rFonts w:ascii="Arial" w:hAnsi="Arial" w:cs="Arial"/>
              </w:rPr>
            </w:pPr>
          </w:p>
          <w:p w:rsidR="00A77B3E" w:rsidRPr="00D835B4" w:rsidRDefault="00547C49">
            <w:pPr>
              <w:tabs>
                <w:tab w:val="left" w:pos="0"/>
              </w:tabs>
              <w:spacing w:after="60"/>
              <w:rPr>
                <w:rFonts w:ascii="Arial" w:hAnsi="Arial" w:cs="Arial"/>
                <w:sz w:val="16"/>
                <w:szCs w:val="16"/>
              </w:rPr>
            </w:pPr>
            <w:bookmarkStart w:id="2" w:name="h.1fob9te"/>
            <w:bookmarkEnd w:id="2"/>
            <w:r w:rsidRPr="00D835B4">
              <w:rPr>
                <w:rFonts w:ascii="Arial" w:hAnsi="Arial" w:cs="Arial"/>
                <w:sz w:val="16"/>
                <w:szCs w:val="16"/>
              </w:rPr>
              <w:t xml:space="preserve">How did you learn of this position? </w:t>
            </w:r>
            <w:r w:rsidRPr="00D835B4">
              <w:rPr>
                <w:rFonts w:ascii="Arial" w:eastAsia="MS Mincho" w:hAnsi="MS Mincho" w:cs="Arial"/>
                <w:sz w:val="16"/>
                <w:szCs w:val="16"/>
              </w:rPr>
              <w:t>☐</w:t>
            </w:r>
            <w:r w:rsidRPr="00D835B4">
              <w:rPr>
                <w:rFonts w:ascii="Arial" w:hAnsi="Arial" w:cs="Arial"/>
                <w:sz w:val="16"/>
                <w:szCs w:val="16"/>
              </w:rPr>
              <w:t xml:space="preserve"> Internet    </w:t>
            </w:r>
            <w:r w:rsidRPr="00D835B4">
              <w:rPr>
                <w:rFonts w:ascii="Arial" w:eastAsia="MS Mincho" w:hAnsi="MS Mincho" w:cs="Arial"/>
                <w:sz w:val="16"/>
                <w:szCs w:val="16"/>
              </w:rPr>
              <w:t>☐</w:t>
            </w:r>
            <w:r w:rsidRPr="00D835B4">
              <w:rPr>
                <w:rFonts w:ascii="Arial" w:hAnsi="Arial" w:cs="Arial"/>
                <w:sz w:val="16"/>
                <w:szCs w:val="16"/>
              </w:rPr>
              <w:t xml:space="preserve">Newspaper    </w:t>
            </w:r>
            <w:r w:rsidRPr="00D835B4">
              <w:rPr>
                <w:rFonts w:ascii="Arial" w:eastAsia="MS Mincho" w:hAnsi="MS Mincho" w:cs="Arial"/>
                <w:sz w:val="16"/>
                <w:szCs w:val="16"/>
              </w:rPr>
              <w:t>☐</w:t>
            </w:r>
            <w:r w:rsidRPr="00D835B4">
              <w:rPr>
                <w:rFonts w:ascii="Arial" w:hAnsi="Arial" w:cs="Arial"/>
                <w:sz w:val="16"/>
                <w:szCs w:val="16"/>
              </w:rPr>
              <w:t xml:space="preserve">Job Board    </w:t>
            </w:r>
            <w:r w:rsidRPr="00D835B4">
              <w:rPr>
                <w:rFonts w:ascii="Arial" w:eastAsia="MS Mincho" w:hAnsi="MS Mincho" w:cs="Arial"/>
                <w:sz w:val="16"/>
                <w:szCs w:val="16"/>
              </w:rPr>
              <w:t>☐</w:t>
            </w:r>
            <w:r w:rsidRPr="00D835B4">
              <w:rPr>
                <w:rFonts w:ascii="Arial" w:hAnsi="Arial" w:cs="Arial"/>
                <w:sz w:val="16"/>
                <w:szCs w:val="16"/>
              </w:rPr>
              <w:t xml:space="preserve">Employment office    </w:t>
            </w:r>
            <w:r w:rsidRPr="00D835B4">
              <w:rPr>
                <w:rFonts w:ascii="Arial" w:eastAsia="MS Mincho" w:hAnsi="MS Mincho" w:cs="Arial"/>
                <w:sz w:val="16"/>
                <w:szCs w:val="16"/>
              </w:rPr>
              <w:t>☐</w:t>
            </w:r>
            <w:r w:rsidRPr="00D835B4">
              <w:rPr>
                <w:rFonts w:ascii="Arial" w:hAnsi="Arial" w:cs="Arial"/>
                <w:sz w:val="16"/>
                <w:szCs w:val="16"/>
              </w:rPr>
              <w:t xml:space="preserve">Current employee    </w:t>
            </w:r>
            <w:r w:rsidRPr="00D835B4">
              <w:rPr>
                <w:rFonts w:ascii="Arial" w:eastAsia="MS Mincho" w:hAnsi="MS Mincho" w:cs="Arial"/>
                <w:sz w:val="16"/>
                <w:szCs w:val="16"/>
              </w:rPr>
              <w:t>☐</w:t>
            </w:r>
            <w:r w:rsidRPr="00D835B4">
              <w:rPr>
                <w:rFonts w:ascii="Arial" w:hAnsi="Arial" w:cs="Arial"/>
                <w:sz w:val="16"/>
                <w:szCs w:val="16"/>
              </w:rPr>
              <w:t xml:space="preserve">Other </w:t>
            </w:r>
            <w:r w:rsidRPr="00D835B4">
              <w:rPr>
                <w:rFonts w:ascii="Arial" w:hAnsi="Arial" w:cs="Arial"/>
              </w:rPr>
              <w:t xml:space="preserve"> </w:t>
            </w:r>
          </w:p>
          <w:p w:rsidR="00A77B3E" w:rsidRPr="00D835B4" w:rsidRDefault="00547C49">
            <w:pPr>
              <w:tabs>
                <w:tab w:val="left" w:pos="0"/>
              </w:tabs>
              <w:spacing w:after="60"/>
              <w:rPr>
                <w:rFonts w:ascii="Arial" w:hAnsi="Arial" w:cs="Arial"/>
                <w:sz w:val="16"/>
                <w:szCs w:val="16"/>
              </w:rPr>
            </w:pPr>
            <w:r w:rsidRPr="00D835B4">
              <w:rPr>
                <w:rFonts w:ascii="Arial" w:hAnsi="Arial" w:cs="Arial"/>
                <w:sz w:val="16"/>
                <w:szCs w:val="16"/>
              </w:rPr>
              <w:t>Please provide specific</w:t>
            </w:r>
            <w:r w:rsidRPr="00D835B4">
              <w:rPr>
                <w:rFonts w:ascii="Arial" w:hAnsi="Arial" w:cs="Arial"/>
                <w:sz w:val="16"/>
                <w:szCs w:val="16"/>
              </w:rPr>
              <w:t xml:space="preserve"> name of entity checked above:</w:t>
            </w:r>
            <w:r w:rsidRPr="00D835B4">
              <w:rPr>
                <w:rFonts w:ascii="Arial" w:hAnsi="Arial" w:cs="Arial"/>
              </w:rPr>
              <w:t xml:space="preserve">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4"/>
        <w:gridCol w:w="3720"/>
      </w:tblGrid>
      <w:tr w:rsidR="00D835B4" w:rsidRPr="00D835B4" w:rsidTr="00415B6C">
        <w:tc>
          <w:tcPr>
            <w:tcW w:w="0" w:type="auto"/>
            <w:gridSpan w:val="2"/>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D835B4" w:rsidRPr="00D835B4" w:rsidRDefault="00D835B4">
            <w:pPr>
              <w:widowControl w:val="0"/>
              <w:spacing w:line="276" w:lineRule="auto"/>
              <w:rPr>
                <w:rFonts w:ascii="Arial" w:hAnsi="Arial" w:cs="Arial"/>
              </w:rPr>
            </w:pPr>
            <w:r w:rsidRPr="00D835B4">
              <w:rPr>
                <w:rFonts w:ascii="Arial" w:hAnsi="Arial" w:cs="Arial"/>
                <w:b/>
                <w:bCs/>
              </w:rPr>
              <w:t xml:space="preserve">CERTIFICATION AND RELEASE: </w:t>
            </w:r>
            <w:r w:rsidRPr="00D835B4">
              <w:rPr>
                <w:rFonts w:ascii="Arial" w:hAnsi="Arial" w:cs="Arial"/>
              </w:rPr>
              <w:t>I certify that I have read and understand the application note on page one of this form and that the answers given by me to the foregoing questions and the statements made by me are complete and true to the best of my knowledge and belief. I understand that any false information, omissions, or misrepresentation of facts called for in this application may result in rejection of my application or discharge at any time during my employment. I authorize the company and/or its agents, including consumer reporting bureaus, to verify any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also understand that the use of illegal drugs is prohibited during employment. If company policy requires, I am willing to submit to drug testing to detect the use of illegal drugs prior to and during employment.</w:t>
            </w:r>
          </w:p>
        </w:tc>
      </w:tr>
      <w:tr w:rsidR="00A77B3E" w:rsidRPr="00D835B4">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b/>
                <w:bCs/>
                <w:sz w:val="16"/>
                <w:szCs w:val="16"/>
              </w:rPr>
              <w:t>Signature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29"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sz w:val="16"/>
                <w:szCs w:val="16"/>
              </w:rPr>
              <w:t>Date</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A77B3E">
      <w:pPr>
        <w:rPr>
          <w:rFonts w:ascii="Arial" w:hAnsi="Arial" w:cs="Arial"/>
        </w:rPr>
      </w:pPr>
    </w:p>
    <w:tbl>
      <w:tblPr>
        <w:tblW w:w="49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8"/>
      </w:tblGrid>
      <w:tr w:rsidR="00A77B3E" w:rsidRPr="00D835B4" w:rsidTr="000D2B2D">
        <w:trPr>
          <w:trHeight w:val="427"/>
        </w:trPr>
        <w:tc>
          <w:tcPr>
            <w:tcW w:w="0" w:type="auto"/>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A77B3E" w:rsidRPr="00D835B4" w:rsidRDefault="00547C49">
            <w:pPr>
              <w:tabs>
                <w:tab w:val="left" w:pos="360"/>
                <w:tab w:val="left" w:pos="720"/>
                <w:tab w:val="left" w:pos="1080"/>
                <w:tab w:val="right" w:pos="9270"/>
              </w:tabs>
              <w:spacing w:after="60"/>
              <w:rPr>
                <w:rFonts w:ascii="Arial" w:hAnsi="Arial" w:cs="Arial"/>
              </w:rPr>
            </w:pPr>
            <w:r w:rsidRPr="00D835B4">
              <w:rPr>
                <w:rFonts w:ascii="Arial" w:hAnsi="Arial" w:cs="Arial"/>
                <w:b/>
                <w:bCs/>
                <w:sz w:val="16"/>
                <w:szCs w:val="16"/>
              </w:rPr>
              <w:t>For Office Use Only</w:t>
            </w:r>
            <w:r w:rsidRPr="00D835B4">
              <w:rPr>
                <w:rFonts w:ascii="Arial" w:hAnsi="Arial" w:cs="Arial"/>
                <w:sz w:val="16"/>
                <w:szCs w:val="16"/>
              </w:rPr>
              <w:t xml:space="preserve"> </w:t>
            </w:r>
            <w:r w:rsidRPr="00D835B4">
              <w:rPr>
                <w:rFonts w:ascii="Arial" w:hAnsi="Arial" w:cs="Arial"/>
                <w:sz w:val="16"/>
                <w:szCs w:val="16"/>
              </w:rPr>
              <w:t>–</w:t>
            </w:r>
            <w:r w:rsidRPr="00D835B4">
              <w:rPr>
                <w:rFonts w:ascii="Arial" w:hAnsi="Arial" w:cs="Arial"/>
                <w:sz w:val="16"/>
                <w:szCs w:val="16"/>
              </w:rPr>
              <w:t xml:space="preserve"> Interviewer Comments</w:t>
            </w:r>
          </w:p>
          <w:p w:rsidR="00A77B3E" w:rsidRPr="00D835B4" w:rsidRDefault="00547C49">
            <w:pPr>
              <w:tabs>
                <w:tab w:val="left" w:pos="360"/>
                <w:tab w:val="left" w:pos="720"/>
                <w:tab w:val="left" w:pos="1080"/>
                <w:tab w:val="right" w:pos="9270"/>
              </w:tabs>
              <w:spacing w:after="60"/>
              <w:ind w:left="360"/>
              <w:rPr>
                <w:rFonts w:ascii="Arial" w:hAnsi="Arial" w:cs="Arial"/>
              </w:rPr>
            </w:pP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r w:rsidRPr="00D835B4">
              <w:rPr>
                <w:rFonts w:ascii="Arial" w:hAnsi="Arial" w:cs="Arial"/>
              </w:rPr>
              <w:t> </w:t>
            </w:r>
          </w:p>
        </w:tc>
      </w:tr>
    </w:tbl>
    <w:p w:rsidR="00A77B3E" w:rsidRPr="00D835B4" w:rsidRDefault="00B04C81" w:rsidP="001A5ADD">
      <w:pPr>
        <w:tabs>
          <w:tab w:val="left" w:pos="90"/>
        </w:tabs>
        <w:rPr>
          <w:rFonts w:ascii="Arial" w:hAnsi="Arial" w:cs="Arial"/>
        </w:rPr>
      </w:pPr>
      <w:r>
        <w:rPr>
          <w:rFonts w:ascii="Arial" w:hAnsi="Arial" w:cs="Arial"/>
        </w:rPr>
        <w:lastRenderedPageBreak/>
        <w:t xml:space="preserve">THIS PAGE </w:t>
      </w:r>
      <w:r w:rsidR="00084C78">
        <w:rPr>
          <w:rFonts w:ascii="Arial" w:hAnsi="Arial" w:cs="Arial"/>
        </w:rPr>
        <w:t>WAS</w:t>
      </w:r>
      <w:r>
        <w:rPr>
          <w:rFonts w:ascii="Arial" w:hAnsi="Arial" w:cs="Arial"/>
        </w:rPr>
        <w:t xml:space="preserve"> INTENTIONALLY LEFT BLANK</w:t>
      </w:r>
    </w:p>
    <w:sectPr w:rsidR="00A77B3E" w:rsidRPr="00D835B4">
      <w:footerReference w:type="default" r:id="rId9"/>
      <w:pgSz w:w="12240" w:h="15840"/>
      <w:pgMar w:top="720" w:right="1080" w:bottom="720" w:left="1080"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49" w:rsidRDefault="00547C49" w:rsidP="00AB6F92">
      <w:r>
        <w:separator/>
      </w:r>
    </w:p>
  </w:endnote>
  <w:endnote w:type="continuationSeparator" w:id="0">
    <w:p w:rsidR="00547C49" w:rsidRDefault="00547C49" w:rsidP="00AB6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7C49">
    <w:pPr>
      <w:tabs>
        <w:tab w:val="left" w:pos="720"/>
        <w:tab w:val="right" w:pos="9270"/>
      </w:tabs>
    </w:pPr>
  </w:p>
  <w:p w:rsidR="00000000" w:rsidRDefault="00547C49">
    <w:pPr>
      <w:tabs>
        <w:tab w:val="left" w:pos="720"/>
        <w:tab w:val="right" w:pos="9990"/>
      </w:tabs>
      <w:rPr>
        <w:rFonts w:ascii="Arial" w:hAnsi="Arial" w:cs="Arial"/>
        <w:sz w:val="18"/>
        <w:szCs w:val="18"/>
      </w:rPr>
    </w:pPr>
    <w:r>
      <w:rPr>
        <w:rFonts w:ascii="Arial" w:hAnsi="Arial" w:cs="Arial"/>
        <w:sz w:val="18"/>
        <w:szCs w:val="18"/>
      </w:rPr>
      <w:tab/>
    </w:r>
    <w:r>
      <w:rPr>
        <w:rFonts w:ascii="Arial" w:hAnsi="Arial" w:cs="Arial"/>
        <w:sz w:val="18"/>
        <w:szCs w:val="18"/>
      </w:rPr>
      <w:tab/>
      <w:t>Application for Employment</w:t>
    </w:r>
  </w:p>
  <w:p w:rsidR="00000000" w:rsidRDefault="00547C49">
    <w:pPr>
      <w:tabs>
        <w:tab w:val="left" w:pos="720"/>
        <w:tab w:val="right" w:pos="9990"/>
      </w:tabs>
      <w:spacing w:after="720"/>
      <w:rPr>
        <w:rFonts w:ascii="Arial" w:hAnsi="Arial" w:cs="Arial"/>
        <w:sz w:val="18"/>
        <w:szCs w:val="18"/>
      </w:rPr>
    </w:pPr>
    <w:r>
      <w:rPr>
        <w:rFonts w:ascii="Arial" w:hAnsi="Arial" w:cs="Arial"/>
        <w:sz w:val="18"/>
        <w:szCs w:val="18"/>
      </w:rPr>
      <w:tab/>
      <w:t xml:space="preserve">© 2015, </w:t>
    </w:r>
    <w:proofErr w:type="spellStart"/>
    <w:r>
      <w:rPr>
        <w:rFonts w:ascii="Arial" w:hAnsi="Arial" w:cs="Arial"/>
        <w:sz w:val="18"/>
        <w:szCs w:val="18"/>
      </w:rPr>
      <w:t>LincolnPark</w:t>
    </w:r>
    <w:proofErr w:type="spellEnd"/>
    <w:r>
      <w:rPr>
        <w:rFonts w:ascii="Arial" w:hAnsi="Arial" w:cs="Arial"/>
        <w:sz w:val="18"/>
        <w:szCs w:val="18"/>
      </w:rPr>
      <w:t xml:space="preserve"> </w:t>
    </w:r>
    <w:proofErr w:type="spellStart"/>
    <w:r>
      <w:rPr>
        <w:rFonts w:ascii="Arial" w:hAnsi="Arial" w:cs="Arial"/>
        <w:sz w:val="18"/>
        <w:szCs w:val="18"/>
      </w:rPr>
      <w:t>Family</w:t>
    </w:r>
    <w:r>
      <w:rPr>
        <w:rFonts w:ascii="Arial" w:hAnsi="Arial" w:cs="Arial"/>
        <w:color w:val="FF0000"/>
        <w:sz w:val="18"/>
        <w:szCs w:val="18"/>
      </w:rPr>
      <w:t>Care</w:t>
    </w:r>
    <w:proofErr w:type="spellEnd"/>
    <w:r>
      <w:rPr>
        <w:rFonts w:ascii="Arial" w:hAnsi="Arial" w:cs="Arial"/>
        <w:sz w:val="18"/>
        <w:szCs w:val="18"/>
      </w:rPr>
      <w:t>. All rights reserved.</w:t>
    </w:r>
    <w:r>
      <w:rPr>
        <w:rFonts w:ascii="Arial" w:hAnsi="Arial" w:cs="Arial"/>
        <w:sz w:val="18"/>
        <w:szCs w:val="18"/>
      </w:rPr>
      <w:tab/>
      <w:t xml:space="preserve">rev. 09/15 </w:t>
    </w:r>
    <w:r>
      <w:rPr>
        <w:rFonts w:ascii="Arial" w:hAnsi="Arial" w:cs="Arial"/>
        <w:sz w:val="18"/>
        <w:szCs w:val="18"/>
      </w:rPr>
      <w:t>–</w:t>
    </w:r>
    <w:r>
      <w:rPr>
        <w:rFonts w:ascii="Arial" w:hAnsi="Arial" w:cs="Arial"/>
        <w:sz w:val="18"/>
        <w:szCs w:val="18"/>
      </w:rPr>
      <w:t xml:space="preserve"> page </w:t>
    </w:r>
    <w:r>
      <w:rPr>
        <w:rFonts w:ascii="Arial" w:hAnsi="Arial" w:cs="Arial"/>
        <w:sz w:val="18"/>
        <w:szCs w:val="18"/>
      </w:rPr>
      <w:fldChar w:fldCharType="begin"/>
    </w:r>
    <w:r>
      <w:rPr>
        <w:rFonts w:ascii="Arial" w:hAnsi="Arial" w:cs="Arial"/>
        <w:sz w:val="18"/>
        <w:szCs w:val="18"/>
      </w:rPr>
      <w:instrText>PAGE</w:instrText>
    </w:r>
    <w:r w:rsidR="00D004FE">
      <w:rPr>
        <w:rFonts w:ascii="Arial" w:hAnsi="Arial" w:cs="Arial"/>
        <w:sz w:val="18"/>
        <w:szCs w:val="18"/>
      </w:rPr>
      <w:fldChar w:fldCharType="separate"/>
    </w:r>
    <w:r w:rsidR="00084C78">
      <w:rPr>
        <w:rFonts w:ascii="Arial" w:hAnsi="Arial" w:cs="Arial"/>
        <w:noProof/>
        <w:sz w:val="18"/>
        <w:szCs w:val="18"/>
      </w:rPr>
      <w:t>1</w:t>
    </w:r>
    <w:r>
      <w:rPr>
        <w:rFonts w:ascii="Arial" w:hAnsi="Arial" w:cs="Arial"/>
        <w:sz w:val="18"/>
        <w:szCs w:val="18"/>
      </w:rPr>
      <w:fldChar w:fldCharType="end"/>
    </w:r>
    <w:r>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447675" cy="400050"/>
          <wp:effectExtent l="19050" t="0" r="9525" b="0"/>
          <wp:wrapSquare wrapText="right"/>
          <wp:docPr id="1" name="Picture 1" descr="SMALL LincolnPark-2CLogo 8-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incolnPark-2CLogo 8-8-15.png"/>
                  <pic:cNvPicPr>
                    <a:picLocks noChangeAspect="1" noChangeArrowheads="1"/>
                  </pic:cNvPicPr>
                </pic:nvPicPr>
                <pic:blipFill>
                  <a:blip r:embed="rId1" r:link="rId2"/>
                  <a:srcRect l="1741" r="1741"/>
                  <a:stretch>
                    <a:fillRect/>
                  </a:stretch>
                </pic:blipFill>
                <pic:spPr bwMode="auto">
                  <a:xfrm>
                    <a:off x="0" y="0"/>
                    <a:ext cx="447675" cy="4000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49" w:rsidRDefault="00547C49" w:rsidP="00AB6F92">
      <w:r>
        <w:separator/>
      </w:r>
    </w:p>
  </w:footnote>
  <w:footnote w:type="continuationSeparator" w:id="0">
    <w:p w:rsidR="00547C49" w:rsidRDefault="00547C49" w:rsidP="00AB6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004FE"/>
    <w:rsid w:val="00084C78"/>
    <w:rsid w:val="000D2B2D"/>
    <w:rsid w:val="001A5ADD"/>
    <w:rsid w:val="004C5F6A"/>
    <w:rsid w:val="00547C49"/>
    <w:rsid w:val="0071225B"/>
    <w:rsid w:val="00A77B3E"/>
    <w:rsid w:val="00A966E1"/>
    <w:rsid w:val="00B04C81"/>
    <w:rsid w:val="00D004FE"/>
    <w:rsid w:val="00D835B4"/>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line="240" w:lineRule="auto"/>
    </w:pPr>
    <w:rPr>
      <w:color w:val="000000"/>
      <w:sz w:val="20"/>
      <w:szCs w:val="20"/>
    </w:rPr>
  </w:style>
  <w:style w:type="paragraph" w:styleId="Heading1">
    <w:name w:val="heading 1"/>
    <w:basedOn w:val="Normal"/>
    <w:next w:val="Normal"/>
    <w:link w:val="Heading1Char"/>
    <w:uiPriority w:val="9"/>
    <w:qFormat/>
    <w:rsid w:val="00EF7B96"/>
    <w:pPr>
      <w:keepNext/>
      <w:keepLines/>
      <w:jc w:val="center"/>
      <w:outlineLvl w:val="0"/>
    </w:pPr>
    <w:rPr>
      <w:b/>
      <w:bCs/>
      <w:sz w:val="44"/>
      <w:szCs w:val="44"/>
    </w:rPr>
  </w:style>
  <w:style w:type="paragraph" w:styleId="Heading2">
    <w:name w:val="heading 2"/>
    <w:basedOn w:val="Normal"/>
    <w:next w:val="Normal"/>
    <w:link w:val="Heading2Char"/>
    <w:uiPriority w:val="9"/>
    <w:qFormat/>
    <w:rsid w:val="00EF7B96"/>
    <w:pPr>
      <w:keepNext/>
      <w:keepLines/>
      <w:outlineLvl w:val="1"/>
    </w:pPr>
    <w:rPr>
      <w:rFonts w:ascii="Arial" w:hAnsi="Arial" w:cs="Arial"/>
      <w:b/>
      <w:bCs/>
      <w:sz w:val="24"/>
      <w:szCs w:val="24"/>
    </w:rPr>
  </w:style>
  <w:style w:type="paragraph" w:styleId="Heading3">
    <w:name w:val="heading 3"/>
    <w:basedOn w:val="Normal"/>
    <w:next w:val="Normal"/>
    <w:link w:val="Heading3Char"/>
    <w:uiPriority w:val="9"/>
    <w:qFormat/>
    <w:rsid w:val="00EF7B96"/>
    <w:pPr>
      <w:keepNext/>
      <w:keepLines/>
      <w:ind w:left="270"/>
      <w:outlineLvl w:val="2"/>
    </w:pPr>
    <w:rPr>
      <w:rFonts w:ascii="Arial" w:hAnsi="Arial" w:cs="Arial"/>
      <w:sz w:val="24"/>
      <w:szCs w:val="24"/>
    </w:rPr>
  </w:style>
  <w:style w:type="paragraph" w:styleId="Heading4">
    <w:name w:val="heading 4"/>
    <w:basedOn w:val="Normal"/>
    <w:next w:val="Normal"/>
    <w:link w:val="Heading4Char"/>
    <w:uiPriority w:val="9"/>
    <w:qFormat/>
    <w:rsid w:val="00EF7B96"/>
    <w:pPr>
      <w:keepNext/>
      <w:keepLines/>
      <w:spacing w:before="240" w:after="40"/>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outlineLvl w:val="4"/>
    </w:pPr>
    <w:rPr>
      <w:b/>
      <w:bCs/>
      <w:sz w:val="22"/>
      <w:szCs w:val="22"/>
    </w:rPr>
  </w:style>
  <w:style w:type="paragraph" w:styleId="Heading6">
    <w:name w:val="heading 6"/>
    <w:basedOn w:val="Normal"/>
    <w:next w:val="Normal"/>
    <w:link w:val="Heading6Char"/>
    <w:uiPriority w:val="9"/>
    <w:qFormat/>
    <w:rsid w:val="00EF7B96"/>
    <w:pPr>
      <w:keepNext/>
      <w:keepLines/>
      <w:outlineLvl w:val="5"/>
    </w:pPr>
    <w:rPr>
      <w:rFonts w:ascii="Arial" w:hAnsi="Arial" w:cs="Arial"/>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Jeff%20Robison\Downloads\Image_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C:\Users\Jeff%20Robison\Downloads\Image_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869B9-F0E4-4258-9BA1-953308BF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Robison</dc:creator>
  <cp:lastModifiedBy>Jeff Robison</cp:lastModifiedBy>
  <cp:revision>2</cp:revision>
  <dcterms:created xsi:type="dcterms:W3CDTF">2015-09-15T21:07:00Z</dcterms:created>
  <dcterms:modified xsi:type="dcterms:W3CDTF">2015-09-15T21:07:00Z</dcterms:modified>
</cp:coreProperties>
</file>